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– z kupy śmieci, by posadzić go z dostojnymi i przyznać zaszczytne krzesło. Bo do JAHWE należą słupy ziemi, On na nich umieścił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&lt;x&gt;230 104:5&lt;/x&gt;; &lt;x&gt;230 113:7&lt;/x&gt;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2024-05-13T06:43:18Z</dcterms:modified>
</cp:coreProperties>
</file>