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Saula na Jonatana* i powiedział do niego: Synu (kobiety) pokrętnej i krnąbrnej!** Czyż nie wiem, że wybierasz syna*** Jiszaja ku swej hańbie i ku hańbie nagości twojej matki?!****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uniósł się gniewem na Jonatana: Ty synu krnąbrnej dziewki!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ja nie wiem, że sprzyjasz synowi Jessaja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ku swojej hańbie i hańbie swej gołej matki?!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Saul zapłonął gniewem na Jonatana i powiedział mu: Synu przewrotnej i upornej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czyż nie wiem, że wybrałeś sobie syna Jessego na własną hańbę i na hańbę nagości swojej matki?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gniewem Saul na Jonatana, i rzekł mu: Synu złośliwy, a upornej matki, azaż nie wiem, iżeś sobie obrał syna Isajego, ku zelżywości twojej, i ku pohańbieniu i sromocie matki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Saul na Jonatę, rzekł mu: Synu niewiasty chłopa do siebie ciągnącej, aza nie wiem, że miłujesz syna Isaj na hańbę twoję i na hańbę sromotnej matki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rozgniewał się bardzo na Jonatana i rzekł mu: O, synu kobiety przewrotnej! Alboż to ja nie wiem, że wybrałeś sobie syna Jessego na hańbę swoją i na hańbę łona swej matki?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wybuchnął Saul gniewem na Jonatana, i rzekł do niego: Synu przewrotnej i przekornej niewiasty! Dobrze wiem, że się przyjaźnisz z synem Isajego ku swojej hańbie i hańbie łona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zapłonął gniewem na Jonatana i krzyknął: Synu kobiety przewrotnej i zbuntowanej! Czy nie wiem, że wybrałeś syna Jessego na swoją hańbę i na hańbę twojej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bardzo się rozgniewał na Jonatana i rzekł do niego: „Synu buntowniczy! Wiem, że zaprzyjaźniłeś się z synem Jessego na twoją hańbę i na hańbę nagości twojej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się Saul gniewem na Jonatana, wołając na niego: - Synu [kobiety] przewrotnej i niewiernej! Czyż nie wiem, żeś wybrał sobie [na przyjaciela] syna Iszaja - na hańbę własną i na pohańbienie twej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розгнівався Саул люттю на Йонатана і сказав йому: Сине дочок втікачів, чи не знаю, що ти є спільником сина Єссея на твій сором і на сором наготи твоєї матері?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zapłonął gniew Saula na Jonatana i do niego powiedział: Ty synu przewrotnej i przekornej! Czyż nie wiem, że wybrałeś sobie syna Iszaja na swoją hańbę oraz ku hańbie i sromocie twojej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zapałał gniewem na Jonatana i rzekł do niego: ”Synu buntowniczej służącej, czyż nie wiem, że wybierasz syna Jessego ku swej własnej hańbie i ku hańbie wstydliwych części ciała swej matki?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Klkd Mss dod.: jego syna; G dod.: bardzo, σφόδρα.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synu (kobiety) pokrętnej i krnąbrnej, </w:t>
      </w:r>
      <w:r>
        <w:rPr>
          <w:rtl/>
        </w:rPr>
        <w:t>נַעֲוַת הַּמַרְּדּותּבֶן־</w:t>
      </w:r>
      <w:r>
        <w:rPr>
          <w:rtl w:val="0"/>
        </w:rPr>
        <w:t xml:space="preserve"> , lub: (1) synu pokrętnej, zbuntowanej (l. krnąbrnej) (kobiety); (2) przekleństwo (?): synu zbuntowanej (l. krnąbrnej) nierządnicy, lub, oczywiście, mniej cenzuralnie. Warianty 4QSam b : dziewczyny, </w:t>
      </w:r>
      <w:r>
        <w:rPr>
          <w:rtl/>
        </w:rPr>
        <w:t>נערת</w:t>
      </w:r>
      <w:r>
        <w:rPr>
          <w:rtl w:val="0"/>
        </w:rPr>
        <w:t xml:space="preserve"> ; por. G: krnąbrnej (l. samowolnej, zbłąkanej) dziewczyny, temu nie przeczą.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jesteś wspólnikiem, μέτοχος εἶ.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ku hańbie nagości twojej matki, </w:t>
      </w:r>
      <w:r>
        <w:rPr>
          <w:rtl/>
        </w:rPr>
        <w:t>עֶרְוַת אִּמֶָךּולְבֹׁשֶת</w:t>
      </w:r>
      <w:r>
        <w:rPr>
          <w:rtl w:val="0"/>
        </w:rPr>
        <w:t xml:space="preserve"> , przekleństwo (?): na hańbę krocza twojej matki, lub, oczywiście, mniej cenzuralnie.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2024-06-01T10:48:24Z</dcterms:modified>
</cp:coreProperties>
</file>