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Jonatanowi: Oto jutro jest nów,* a ja zwykle zasiadam z królem, by jeść. Poślij mnie zatem, abym ukrył się w polu aż do wieczora trzeciego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Już jutro jest nów. Wtedy zwykle zasiadam z królem do uczty. Pozwól mi więc ukryć się gdzieś na odludziu aż do wieczora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powiedział do Jonatana: Oto jutro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nów księżyca, a ja zwykle zasiadam z królem przy stole. Pozwól mi odejść i ukryć się w polu aż do wieczora trzeciego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Jonatana: Oto, nów miesiąca jutro, a jam zwykł siadać z królem przy stole; puść mię tedy, że się skryję na polu aż do wieczora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Jonaty: Oto jutro jest nów miesiąca, a ja wedle obyczaju zwykłem siedzieć podle króla, abym jadł, puść mię tedy, że się skryję na polu aż do wieczora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Dawid Jonatanowi: Właśnie jutro jest nów księżyca, a ja winienem zasiadać wtedy obok króla na uczcie. Pozwól, że odejdę i skryję się w polu aż do trzeciego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Dawid Jonatanowi: Oto jutro będzie nów, a ja zwykle zasiadam z królem do uczty. Pozwól mi zatem ukryć się w polu aż do wieczora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Dawid powiedział do Jonatana: Jutro jest nów, powinienem więc zasiadać z królem do uczty. Pozwól mi jednak odejść, a ja się ukryję w polu aż do wieczora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mu odparł: „Jutro świętujemy nów księżyca i powinienem zasiadać z królem przy stole. Pozwól mi jednak schronić się w polu aż do pojutrzejszego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Dawid Jonatanowi: - Otóż jutro jest [święto] nowiu księżyca i powinienem zasiąść przy królu do uczty. Pozwól mi odejść, abym się ukrył w polu do wieczora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Йонатана: Ось завтра новий місяць, і я сяду де маю сісти їсти з царем, і пішлеш мене, і сховаюся на рівнині аж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Jonatanowi: Oto jutro jest nów, a ja zwykłem zasiadać do uczty przy królu; pozwól mi zatem odejść, a schowam się na polu, aż do wieczora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Jonatana: ”Oto jutro jest nów i ja koniecznie powinienem siedzieć z królem przy posiłku; odpraw mnie więc, a ja się ukryję w polu aż do wieczora trzeciego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10:10&lt;/x&gt;; &lt;x&gt;40 28:11-15&lt;/x&gt;; &lt;x&gt;130 23:31&lt;/x&gt;; &lt;x&gt;150 3:5&lt;/x&gt;; &lt;x&gt;160 10:34&lt;/x&gt;; &lt;x&gt;290 1:14&lt;/x&gt;; &lt;x&gt;330 45:17&lt;/x&gt;; &lt;x&gt;330 46:6-7&lt;/x&gt;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2024-06-01T14:22:11Z</dcterms:modified>
</cp:coreProperties>
</file>