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zapytał Achimeleka: A czy nie masz tu pod ręką jakiejś włóczni albo miecza? Bo nawet mojego miecza ani sprzętów nie wziąłem do ręki przez to, że sprawa króla była tak nagląca.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zapytał Achimeleka: A czy nie masz tu pod ręką jakiejś włóczni albo miecza? Bo nawet miecza ani innej broni nie zabrałem z sobą przez to, że król tak ponaglał.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Miecz Goliata, Filistyna, którego zabiłeś w dolinie Ela, jest zawinięty w szatę za efodem. Jeśli chcesz go sobie wziąć, weź. Nie ma tu bowiem innego oprócz tego. Dawid odpowiedział: Nie ma od niego lepszego.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kapłan: Miecz Golijata Filistyńczyka, któregoś zabił w dolinie Ela, oto jest uwiniony w sukno za efodem; jeźli ten chcesz sobie wziąć, weźmij; bo tu inszego niemasz oprócz tego. I rzekł Dawid: Niemasz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kapłan: Oto tu miecz Goliata Filistyna, któregoś zabił w Dolinie Terebintu, uwiniony w płaszcz za efod. Chceszli ten wziąć, weźmi, bo prócz tego nie masz tu innego. I rzekł Dawid: Nie masz drugiego podobnego temu,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Achimeleka: A może masz pod ręką dzidę albo miecz? Nie wziąłem bowiem ani miecza, ani mojej broni, gdyż polecenie króla było pilne.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Achimeleka: Czy nie masz tu pod ręką włóczni albo miecza? Nie zabrałem bowiem z sobą mojego miecza ani mojego oręża, gdyż rozkaz królewski przynaglał.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Achimeleka: Czy nie masz tu pod ręką włóczni albo miecza? Nie zabrałem ze sobą ani miecza, ani innego oręża, ponieważ sprawa króla była pilna.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jeszcze Achimeleka: „Czy nie ma tu gdzieś pod ręką włóczni albo miecza? Sprawa królewska jest bowiem bardzo pilna i nie zdążyłem zabrać ze sobą ani miecza, ani żadnej innej broni”.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Achimeleka: - Czy nie masz tu gdzieś pod ręką włóczni albo miecza? Nie zdołałem zabrać ani mego miecza, ani mojej zbroi, tak bardzo pilny był rozkaz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пас ослів Саула. І сказав Давид до Авімелеха: Поглянь чи тут під твоїми руками є спис чи меч, бо свій меч і зброю я не взяв в моїй руці, бо нагальним було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Achimeleka: Czy nie masz tu pod ręką jakiejś włóczni, albo miecza? Bo nie zabrałem ze sobą ani miecza, ani mojej zbroi, gdyż rozkaz króla był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odrzekł: ”Miecz Goliata, Filistyna, którego zabiłeś na nizinie Ela – oto jest za efodem, zawinięty w płaszcz. Jeśli chciałbyś go sobie wziąć, to bierz, bo oprócz niego nie ma tutaj innego”. A Dawid powiedział: ”Żaden nie jest jak ten, Daj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2024-05-30T04:28:03Z</dcterms:modified>
</cp:coreProperties>
</file>