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(dopiero) dziś zacząłem o niego zapytywać Boga? Jak najdalej mi do tego! Niech król nie przypisuje niczego swojemu słudze ani rodzinie mojego ojca, gdyż twój sługa nie wiedział o żadnej tej sprawie ani małej, ani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dopiero dziś zacząłem pytać Boga o radę dla niego? Jak najdalej mi do zmawiania się przeciwko tobie! Niech król nie przypisuje niczego niegodziwego ani swojemu słudze, ani rodowi mojego ojca, gdyż twój sługa nie wiedział o żadnej z tych spraw, czy to małej, czy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dopiero dziś zacząłem radzić się Boga w jego sprawie? Dalekie to ode mnie! Niech król nie obciąża swego sługi ani całego domu mego ojca o nic takiego. Twój sługa bowiem nie miał o tym wszystkim najmniejszego pojęcia.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dziś począłem się oń radzić Boga? Uchowaj mię Boże! Niech nie wkłada król na sługę twego nic takiego, ani na wszystek dom ojca mego; bo nie wiedział sługa twój o tem wszystkiem najmniejszej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dziś począł radzić się oń Boga? Uchowaj mię Boże! Niech się nie domniemawa król na sługę swego takowej rzeczy we wszytkim domu ojca mego, bo nie wiedział sługa twój o tej sprawie nic, abo małego, abo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dziś dopiero zacząłem radzić się Boga w jego sprawie? Daleki jestem od tego! Niech król nie posądza o nic takiego swojego sługi ani całego rodu jego ojca, gdyż sługa twój nie miał o tym najmniejszego pojęcia!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dzisiaj dopiero zacząłem zapytywać Boga o niego? Bynajmniej! Niech król niczego nie przypisuje swemu słudze ani rodzinie mojego ojca, gdyż twój sługa nic zgoła nie wiedział o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dzisiaj zacząłem radzić się Boga w jego sprawie? Przenigdy! Niech król nie obciąża tą sprawą swojego sługi ani nikogo z rodu mojego ojca, ponieważ twój sługa nic nie wiedział o całej 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dziś po raz pierwszy radziłem się Boga w jego sprawie? Przecież nie! Niech król nie przypisuje swojemu słudze i całemu rodowi mego ojca takiej rzeczy, gdyż twój sługa nic nie wiedział o tym wszystkim, nie miał o tym najmniejszego pojęcia!”.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od dnia dzisiejszego dopiero zacząłem radzić się Boga w jego sprawie? Przenigdy! Niech król nie obciąża swego sługi ani całego rodu ojca mego taką winą! Twój sługa nic nie wiedział o tym wszystkim, zupełnie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сьогодні почав я питати за нього у Бога? Зовсім ні. Хай не видає цар оскарження проти свого раба і проти всього дому мого батька, бо твій раб в цьому усьому не знав слова малого чи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dopiero teraz zacząłem się dla niego radzić Boga? Dalekim to ode mnie! Niech król o nic nie posądza swojego sługi, ani całego domu mego ojca, gdyż twój sługa nie miał najmniejszego pojęcia o całej 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dzisiaj zacząłem pytać Boga w jego sprawie? To jest w moim wypadku nie do pomyślenia! Niech król niczym nie obciąża swych sług i całego domu mego ojca, bo w całej tej sprawie twój sługa nie wiedział o niczym małym ani wielkim”.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2024-05-13T19:07:33Z</dcterms:modified>
</cp:coreProperties>
</file>