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Gad,* prorok, powiedział do Dawida: Nie pozostawaj w tej warowni. Idź i przybądź do ziemi judzkiej. I Dawid udał się – i przybył do lasu Cheret.**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, czyli: szczęśliwy, pomyślny, por. Feliks, Dobromir.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lasu Cheret, </w:t>
      </w:r>
      <w:r>
        <w:rPr>
          <w:rtl/>
        </w:rPr>
        <w:t>חָרֶת יַעַר</w:t>
      </w:r>
      <w:r>
        <w:rPr>
          <w:rtl w:val="0"/>
        </w:rPr>
        <w:t xml:space="preserve"> , lub: do Jaar-Charet, wg G: do miasta Ksarich, ἐν πόλει Σαριχ. Lokalizacja nieznana.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2024-05-12T12:31:41Z</dcterms:modified>
</cp:coreProperties>
</file>