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doniesiono: Oto Filistyni walczą z Keilą,* plądrują oni klepiska!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doniesiono: Filistyni walczą właśnie z Keilą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plądrują tamtejsze klepiska!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Dawidowi: Oto Filistyni zdobywają Keilę i plądrują klepiska.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powiedziano Dawidowi, mówiąc: Oto, Filistynowie dobywają Ceili, i plondrują gumna.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Dawidowi, mówiąc: Oto Filistynowie dobywają Ceilę i plądrują gumna.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zawiadomiono Dawida: Oto Filistyni oblegają Keilę i grabią zboże na klepiskach.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wtedy Dawidowi: Oto Filistyńczycy oblegają Keilę i już plądrują gumna.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Dawidowi: Oto Filistyni walczą w Keili i rabują zboże z klepisk.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ktoś doniósł Dawidowi: „Filistyni oblegają Keilę i rabują zapasy zboża”.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Dawidowi, że Filistyni oblegają Keilę i że plądrują klepiska.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Давидові, кажучи: Ось чужинці воюють проти Кеїли, і вони граблять (і) топчуть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doniesiono Dawidowi, mówiąc: Oto Pelisztini oblegają Keilę oraz plądrują już spichlerze.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doniesiono Dawidowi: ”Oto Filistyni toczą wojnę z Keilą i już plądrują klepiska”.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Keila : ok. 5 km na pd od Adullam.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2024-05-15T09:02:18Z</dcterms:modified>
</cp:coreProperties>
</file>