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poprosił: JAHWE, Boże Izraela! Twój sługa dokładnie usłyszał, że Saul chce przybyć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przemówił: JAHWE, Boże Izraela, twój sługa usłyszał dokładnie, że Saul chce przyjść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Izraelski, za pewne słyszał sługa twój, że Saul chce przyjść do Ceili, aby miasto zburzył dla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 Boże Izraelów! Słyszał tę wieść sługa twój, że Saul gotuje się przyść do Ceile, aby zburzył miasto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Izraela! Sługa Twój usłyszał, że Saul ma zamiar wkroczyć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Dawid: Panie, Boże Izraela! Słyszał twój sługa, iż Saul zamierza przybyć do Keili i zburzyć to miasto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JAHWE, Boże Izraela! Twój sługa wyraźnie usłyszał, że Saul zamierza przybyć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tak się modlił: „JAHWE, Boże Izraela, twój sługa dowiedział się, że Saul zamierza przyjść do Keili, aby zniszczyć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- Jahwe, Boże Izraela! Słyszał sługa Twój, że Saul zamierza przyjść do Keili, 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Господи Боже ізраїля, слухаючи, почув твій раб, що Саул шукає прийти до Кеїли знищити місто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WIEKUISTY, Boże Israela! Twój sługa słyszał, że Saul planuje wkroczyć do Keili, by z mojego powodu zburzyć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”JAHWE, Boże Izraela, twój sługa doprawdy słyszał, że Saul chce przybyć do Keili, by z mego powodu obrócić to miasto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2024-05-15T04:08:41Z</dcterms:modified>
</cp:coreProperties>
</file>