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panowie Keili zamkną mnie w jego ręce? Czy zejdzie tu Saul, jak to słyszał twój sługa? JAHWE, Boże Izraela, oznajmij to, proszę, swojemu słudze! I JAHWE powiedział: Zejdzie.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2024-05-15T10:46:44Z</dcterms:modified>
</cp:coreProperties>
</file>