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zobaczył, że Saul wyszedł, aby szukać jego duszy, a Dawid przebywał wtedy na pustyni Zif w Chorszy.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2024-05-15T03:47:49Z</dcterms:modified>
</cp:coreProperties>
</file>