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Zifici* jednak wybrali się do Saula do Gibei z doniesieniem: Czy Dawid nie ukrywa się między nami w trudno dostępnych miejscach w Chorszy, na wzgórzach Chakila, na południe od Jeszimonu?**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 jednak wybrali się do Saula do Gibei i donieśli: Dawid ukrywa się w naszych okolicach, w trudno dostępnych miejscach w Chorszy, na wzgórzach Chakila,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Zif przyszli do Saula do Gibea i powiedzieli: Czyż Dawid nie ukrywa się u nas w miejscach obronnych w lesie, na wzgórzu Chakila,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 Jeszimona?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Zyfejczycy do Saula do Gabaa, powiadając: Azaż Dawid nie kryje się u nas po miejscach obronnych w lesie na pagórku Hachila, który jest po prawej stronie Jesymona?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Zyfejczycy do Saula w Gabaa, mówiąc: Aza oto Dawid nie kryje się u nas po miejscach bezpiecznych lasu na pagórku Hachila, która jest po prawej stronie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mieszkańcy Zif udali się do Saula do Gibea z wieścią: Dawid ukrywa się koło nas w niedostępnych miejscach w Chorsza, na wzgórzu Chakila,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Zyf wyprawili się do Saula do Gibei z doniesieniem: Dawid ukrywa się u nas w miejscach niedostępnych w Choreszy, na wzgórzu Chakila,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Zif przybyli do Saula do Gibei i powiedzieli: Czyż Dawid nie ukrywa się koło nas w niedostępnych miejscach w Chorszy, na wzgórzu Chakila, które leży na południe od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mieszkańców Zif udało się do Gibea do Saula, aby mu powiedzieć: „Czy nie wiesz, że Dawid ukrywa się obok nas w urwistych okolicach Choresz, na wzgórzach Chakila na południe od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Zif przyszli do Saula do Giba i powiedzieli: - Czyż Dawid nie ukrywa się między nami w górach Chorsza, w Giba Chakila, które [leży] na południe od pustym?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Зіфейці з сухого до Саула на вершок, кажучи: Чи ось Давид не заховався від нас в Мессарі в місцях в Новому на версі Ехели, що з правиці Єссемуна?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Saula, do Gibei, przybyli Zyfejczycy i powiedzieli: Przecież Dawid kryje się u nas, na miejscach obronnych, w lesie oraz na wzgórzu Chachila, po przedniej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Zifici udali się do Saula do Gibei i powiedzieli: ”Czyż Dawid nie ukrywa się koło nas w miejscach trudno dostępnych w Choresz, na wzgórzu Chachila, które leży na prawo od Jeszimonu?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rodzajnikiem: Zifici.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26:1&lt;/x&gt;; &lt;x&gt;230 54:2&lt;/x&gt;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2024-05-15T00:17:14Z</dcterms:modified>
</cp:coreProperties>
</file>