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1"/>
        <w:gridCol w:w="1396"/>
        <w:gridCol w:w="65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królu,* przy całym pragnieniu twojej duszy, by tam zejść, zejdź, a my zamkniemy go w ręce króla.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królu : det. jako wołacz: </w:t>
      </w:r>
      <w:r>
        <w:rPr>
          <w:rtl/>
        </w:rPr>
        <w:t>הַּמֶלְֶך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2024-05-15T17:44:51Z</dcterms:modified>
</cp:coreProperties>
</file>