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wam błogosławi — odpowiedział król —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Błogosławieni jesteście przez JAHWE,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Błogosławieniście wy od Pana, żeście się mnie użalili.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Błogosławieniście wy od JAHWE, iżeście się mnie użalili!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Niech was Pan błogosławi,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Saul: Błogosławieństwo Pana niechaj spocznie na was, że zlitowaliście się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Bądźcie błogosławieni przez JAHWE, bo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„Bądźcie błogosławieni przez JAHWE za to, że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Niech was błogosławi Jahwe, bo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Саул: Благословенні ви Господеві, бо ви за мене сумували.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odpowiedział: Błogosławieni jesteście przez WIEKUISTEGO, że się użaliliście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”Błogosławieni jesteście przez JAHWE, bo okazaliście mi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2024-05-16T00:13:22Z</dcterms:modified>
</cp:coreProperties>
</file>