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ustalcie coś więcej, dowiedzcie się i wypatrzcie* jego miejsce, gdzie bywa jego noga, kto widział go tam, ponieważ powiedziano mi, że jest on bardzo przebiegły!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wypatrzcie : wg G: szybko, ἐν τάχει.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2024-05-15T16:40:17Z</dcterms:modified>
</cp:coreProperties>
</file>