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Wypatrzcie więc i dowiedzcie się o wszystkich jego przejściach, którymi przechodzi, i wróćcie do mnie z czymś pewnym, a wyruszę z wami. I jeśli okaże się, że jest w tej ziemi, to zacznę go tropić wśród wszystkich rodów*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rodów, </w:t>
      </w:r>
      <w:r>
        <w:rPr>
          <w:rtl/>
        </w:rPr>
        <w:t>אַלְפֵי</w:t>
      </w:r>
      <w:r>
        <w:rPr>
          <w:rtl w:val="0"/>
        </w:rPr>
        <w:t xml:space="preserve"> , lub: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2024-05-15T13:07:12Z</dcterms:modified>
</cp:coreProperties>
</file>