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7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i poszli do Zif przed Saulem. Dawid zaś i jego ludzie byli na pustyni Maon,* na Arabie,** na południe od Jeszimonu.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Zyfici ruszyli zatem i wrócili do siebie, zanim przybył Saul. Dawid zaś i jego ludzie przebywali na pustyni Maon,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Arabie,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południe od Jeszimonu.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poszli do Zif przed Saulem. Dawid zaś i jego ludzie byli na pustyni Maon, na równinie po południowej stronie Jeszimona.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tedy, i poszli do Zyf przed Saulem; ale Dawid i mężowie jego byli na puszczy Maon, w polach po prawej stronie Jesymon.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wstawszy, poszli do Zif przed Saulem. A Dawid i mężowie jego byli na puszczy Maon na polach po prawej Jesimon.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Powstawszy, wyruszyli przed Saulem do Zif. A Dawid znalazł się na pustyni Maon, na równinie w południowej części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tedy do Zyf przed Saulem; lecz Dawid i jego wojownicy znajdowali się na pustyni Maon, na stepie, na południe od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i przybyli na pustynię Zif przed Saulem, lecz Dawid i jego ludzie znajdowali się już na pustyni Maon, na równinie, na południe od Jeszimon.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rozstali się z Saulem i wrócili do Zif. Tymczasem Dawid i jego żołnierze byli już w dolnych rejonach pustyni Maon, na stepie na południe od Jeszimon.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i udali się do Zif, poprzedzając Saula. Dawid zaś przebywał ze swymi ludźmi na pustyni Maon, na równinie na południe od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Зіфеї і пішли перед Саулом. І Давид і його мужі в пустині Маана на заході з правого боку Єссемуна.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powstali i przed Saulem wyruszyli do Zyf. Jednak Dawid znajdował się ze swoimi ludźmi na puszczy Maon, na stepie, po południowej stronie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i poszli do Zif przed Saulem, podczas gdy Dawid i jego ludzie byli na pustkowiu Maonu w Arabie, na południe od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Maon : ok. 8 km na pd od Zif.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2024-05-15T16:20:20Z</dcterms:modified>
</cp:coreProperties>
</file>