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przysiągł to Saulowi. Potem Saul poszedł do swojego domu, a Dawid i jego ludzie udali się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przysiągł to Saulowi. Potem Saul wrócił do swojego domu, a Dawid ze swoimi ludźmi udał się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Dawid Saulowi. Potem ruszył Saul do swego domu, a Dawid ze swoimi wojownikami wycofał się do obronnego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przysiągł to Saulowi. Potem Saul wrócił do domu, a Dawid i jego ludzie wspięli się do miejsc niedostępnych.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przysiągł to Saulowi. Potem Saul powrócił do swojego domu, a Dawid i jego ludzie udali się do swoich górskich kryjówek.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Dawid Saulowi. Potem powrócił Saul do swego domu, a Dawid ze swymi ludźmi poszedł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Давид Саулові. І Саул відійшов до свого місця, і Давид і його мужі пішли до тісноти Мессари.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przysiągł to Saulowi; po czym Saul wrócił do swego domu, zaś Dawid wraz ze swoimi ludźmi weszli do obronnego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2024-05-10T10:14:59Z</dcterms:modified>
</cp:coreProperties>
</file>