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Abigail: Błogosławiony niech będzie JAHWE, Bóg Izraela, który wysłał cię dzisiaj na spotkanie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2024-05-09T19:32:48Z</dcterms:modified>
</cp:coreProperties>
</file>