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Dawid na lud i na Abnera, syna Nera,* tymi słowy: Czy nie odezwiesz się, Abnerze? A Abner odezwał się i powiedział: Kim ty jesteś, że wołasz na króla?**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na wojsko i na Abnera, syna Nera: Abnerze, odezwiesz się?! A Abner odpowiedział: Kim jesteś, że wołasz na króla?!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zawołał do ludzi i do Abnera, syna Nera: Czy nie odezwiesz się, Abnerze? Abner odpowiedział: Któż ty jesteś, który wołasz do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Dawid na lud, i na Abnera, syna Nerowego, mówiąc: Nie ozwieszże się Abnerze? I odpowiadając Abner, rzekł: Któżeś ty, co wołasz 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Dawid na lud i na Abnera, syna Ner, mówiąc: A nie ozowiesz się, Abnerze? I odpowiadając Abner, rzekł: Ktoś ty, co wołasz, a niepokój czynisz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na ludzi i Abnera, syna Nera: Abnerze! Czemu nie dajesz odpowiedzi? Abner rzekł: Kim jesteś, że wołasz 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Dawid na wojsko i na Abnera, syna Nera, tymi słowy: Czy nie odpowiesz, Abnerze? Abner odpowiedział, mówiąc: Któż ty jesteś, że wołasz 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krzyknął do ludu i do Abnera, syna Nera: Czy nie odpowiesz, Abnerze? Abner zapytał: Kim jesteś, że wołasz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w stronę obozu i zawołał do Abnera, syna Nera: „Hej, Abnerze! Czy możesz mi odpowiedzieć?”. Abner spytał: „Kto ma odwagę niepokoić króla?”.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wołać Dawid na wojsko Abnera, syna Nera: - Czy nie odpowiesz mi, Abnerze? Abner odparł: - Kim jesteś ty, który wołasz do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Давид до народу і сказав до Авеннира, мовлячи: Чи не відповіси, Авеннире. І відповів Авеннир і сказав: Хто ти, що мене кличеш.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ludu oraz do Abnera, syna Nera, mówiąc: Czy nie odpowiesz, Abnerze? Więc Abner odpowiedział: Kim jesteś ty, który wołasz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tych ludzi i do Abnera, syna Nera, mówiąc: ”Czy nie odpowiesz, Abnerze?” Abner zaś odezwał się i rzekł: ”Kim jesteś, że zawołałeś na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syna Nera, ּ</w:t>
      </w:r>
      <w:r>
        <w:rPr>
          <w:rtl/>
        </w:rPr>
        <w:t>בֶן־נֵר</w:t>
      </w:r>
      <w:r>
        <w:rPr>
          <w:rtl w:val="0"/>
        </w:rPr>
        <w:t xml:space="preserve"> , wg G: i powiedział, ἐλάλησεν.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2024-06-01T14:44:21Z</dcterms:modified>
</cp:coreProperties>
</file>