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Niedobra to rzecz, którą uczyniłeś! Jak żyje JAHWE, zasługujecie na śmierć,* bo nie ustrzegliście swojego pana, pomazańca JHWH! A teraz popatrz: Gdzie jest włócznia króla i dzbanek na wodę, które były przy jego głowie?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Marnie się spisałeś! Jak żyje JAHWE, zasługujecie na śmierć!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ustrzegliście swojego pana, Pańskiego pomazańca! Rozejrzyj się teraz, gdzie jest włócznia króla i dzbanek na wodę, które były przy jego głowie?!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dobre to, co uczyniłeś. Jak żyje JAHWE, zasługujecie na śmierć, bo nie strzegliście swojego pana, pomazańca JAHWE. A teraz patrz, gdzie jest włócznia króla i dzban na wodę, które były przy jego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dobra to, coś uczynił. Jako żywy Pan, żeście winni śmierci, którzyście nie strzegli pana waszego, pomazańca Pańskiego. A teraz, patrz, kędy jest włócznia królewska, i kubek od wody, co był w głowach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dobrać to rzecz, którąś uczynił: żywie JAHWE, żeście wy synowie śmierci, którzyście nie strzegli pana swego, pomazańca PANSKIEGO! A teraz patrz, gdzie jest oszczep królewski i gdzie jest kubek wody, który był w głowach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postąpiłeś. Na życie Pana! Zasługujecie na śmierć: nie strzegliście bowiem waszego pana, pomazańca Pańskiego. A teraz patrzcie, gdzie jest dzida królewska i manierka na wodę, które były u jego wezgłowia.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Niedobra to rzecz, którą uczyniłeś. Jako żyje Pan, zasługujecie na śmierć, bo nie strzegliście swojego pana, pomazańca Pańskiego; popatrz tylko, gdzie jest włócznia króla i dzbanek na wodę, które były u jego głowy?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zrobiłeś, nie jest dobre. Na życie PANA! Powinniście zostać ukarani śmiercią – wy, którzy nie strzegliście swojego pana, pomazańca JAHWE. Zobacz więc, gdzie jest włócznia króla i dzbanek na wodę, które stały przy jego głowie?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 na JAHWE, że dopuściłeś się karygodnego niedbalstwa! Naprawdę zasługujecie na śmierć, dlatego że nie strzegliście waszego pana, pomazańca JAHWE. Spójrz tylko na miejsce przy głowie króla: gdzie jest jego włócznia i jego naczynie na wodę?”.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Niezbyt dobrze się sprawujesz. Na Jahwe żywego! Jesteście synami śmierci, bo nie strzegliście pana waszego, pomazańca Jahwe! Teraz rozejrzyj się, gdzie jest włócznia królewska i dzban z wodą, które stały u jego głowy!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добре це слово, яке ти вчинив. Хай живе Господь, бо сини смерти ви, що стережете вашого пана царя, господнього помазанника. І тепер гляди. Де є спис царя і посуд на воду, що при його головах,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Niedobrą jest ta rzecz, którą uczyniłeś! Żywym jest WIEKUISTY, że zasłużyliście na śmierć; ponieważ nie czuwaliście nad waszym panem, pomazańcem WIEKUISTEGO! Teraz zobaczcie gdzie jest włócznia króla i gdzie butelka wody z jego wezgłowia?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dobre to, co zrobiłeś. Jako żyje JAHWE, zasługujecie na śmierć, gdyż nie pilnowaliście swego pana, pomazańca JAHWE. Zobacz teraz, gdzie jest włócznia króla i dzban na wodę, które były przy jego głowie”.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zasługujecie na śmierć, </w:t>
      </w:r>
      <w:r>
        <w:rPr>
          <w:rtl/>
        </w:rPr>
        <w:t>אַּתֶם בְנֵי־מָוֶת</w:t>
      </w:r>
      <w:r>
        <w:rPr>
          <w:rtl w:val="0"/>
        </w:rPr>
        <w:t xml:space="preserve"> , idiom: jesteście synami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2024-06-01T12:21:02Z</dcterms:modified>
</cp:coreProperties>
</file>