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każdemu jego sprawiedliwość i wierność. Bo JAHWE wydał cię dziś w moje ręce, lecz ja nie chciałem podnosić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 wynagrodzi każdemu za jego sprawiedliwość i wierność. JAHWE bowiem wydał cię dziś w moje ręce, ale nie chciałem wyciągnąć swojej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odda każdemu sprawiedliwość jego, i wiarę jego. Albowiem podał cię był Pan dziś w ręce moje; alem nie chciał ściągnąć ręki mojej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 każdemu według sprawiedliwości swej i wiary, bo cię dziś dał JAHWE w rękę moję i nie chciałem ściągnąć ręki mojej na pomazańca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człowieka za sprawiedliwość i wierność: Pan dał mi ciebie w ręce, lecz ja nie podniosłem ich przeciw pomazańcowi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nagradza każdego za jego sprawiedliwość i wierność; wydał cię bowiem Pan dzisiaj w moją rękę, ale ja nie chciałem podnieść mojej ręki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odpłaca każdemu za jego sprawiedliwość i wierność. Dziś bowiem JAHWE wydał cię w moje ręce, ale ja nie chciałem wyciągnąć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JAHWE odpłaci każdemu z nas według jego sprawiedliwości i wierności! Dziś bowiem wydał cię JAHWE w moje ręce, a ja nie targnąłem się na życie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sprawiedliwości i wierności. Bo wydał cię dziś Jahwe w [moje] ręce, lecz ja nie podniosłem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Господь поверне кожному по його справедливості і його вірі, бо Господь сьогодні видав тебе в мої руки і я не забажав накласти мою руку на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każdego za jego uczynki sprawiedliwości i wierność; gdyż WIEKUISTY wydał cię w moją moc, ja jednak nie chciałem podnieść mojej ręki przeciwko pomazańcowi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prawości i wierności, bo dzisiaj JAHWE wydał cię w moją rękę, a ja nie chciałem wyciągnąć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2024-06-01T13:31:35Z</dcterms:modified>
</cp:coreProperties>
</file>