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2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dni, przez które Dawid mieszkał na polach Filistynów, wynosiła rok* i cztery miesiące.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mieszkał na obszarach należących do Filistynów przez rok i 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okres, który Dawid przebywał w krainie Filistynów, wynosił rok i 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liczba dni, których mieszkał Dawid w krainie Filistyńskiej, rok i 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liczba dni, których mieszkał Dawid w krainie Filistyńskiej, 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Okres, który spędził Dawid w kraju filistyńskim, wynosił rok i 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Dawid w krainie Filistyńczyków przez rok i 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przebywania Dawida w krainie Filistynów wyniósł rok i 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Pobyt Dawida na stepach Filistynów trwał rok i 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 i cztery miesiące trwał pobyt Dawida w kraju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число днів, в яких Давид сидів в країні чужинців, було чотири місяці.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liczba dni, które Dawid spędził w krainie pelisztyńskiej, wynosiła rok i 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dni, w czasie których Dawid mieszkał w krainie Filistynów, wyniosła rok i cztery miesiące.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rok, </w:t>
      </w:r>
      <w:r>
        <w:rPr>
          <w:rtl/>
        </w:rPr>
        <w:t>יָמִים</w:t>
      </w:r>
      <w:r>
        <w:rPr>
          <w:rtl w:val="0"/>
        </w:rPr>
        <w:t xml:space="preserve"> (jamim), zob. &lt;x&gt;90 1:3&lt;/x&gt;, 21;&lt;x&gt;90 2:19&lt;/x&gt;;&lt;x&gt;90 20:6&lt;/x&gt;; &lt;x&gt;30 25:29&lt;/x&gt;; &lt;x&gt;70 17:10&lt;/x&gt;; &lt;x&gt;100 14:26&lt;/x&gt;.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2024-05-29T12:54:39Z</dcterms:modified>
</cp:coreProperties>
</file>