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Filistyni zebrali swoje obozy w zastęp, by walczyć z Izraelem. Wtedy Akisz powiedział do Dawida: Z pewnością wiesz, że wychodzisz wraz ze mną w obozie* – ty i twoi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pewnością wiesz, że wychodzisz wraz ze mną w obozie, ּ</w:t>
      </w:r>
      <w:r>
        <w:rPr>
          <w:rtl/>
        </w:rPr>
        <w:t>תֵדַעּכִי אִּתִיּתֵצֵא בַּמַחֲ נֶה אַּתָה וַאֲנָׁשֶיָך ־ יָדֹעַ</w:t>
      </w:r>
      <w:r>
        <w:rPr>
          <w:rtl w:val="0"/>
        </w:rPr>
        <w:t xml:space="preserve"> , pod. G: γινώσκων γνώσει ὅτι μετ᾽ ἐμοῦ ἐξελεύσει εἰς πόλεμον σὺ καὶ οἱ ἄνδρες σου; wg 4QSam a : Z pewnością wiesz, że ze mną wychodzisz ty i twoi ludzie na wojnę o Jizreel, </w:t>
      </w:r>
      <w:r>
        <w:rPr>
          <w:rtl/>
        </w:rPr>
        <w:t>תצא אתה ואנשיך ( )דע כי אתי ( ה ידוע ת֯ ( ̇לחמה יזרעא֯ ל )למ . 4</w:t>
      </w:r>
      <w:r>
        <w:rPr>
          <w:rtl w:val="0"/>
        </w:rPr>
        <w:t>QSam a może wyjaśniać cel wyprawy: żyzne obszary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2024-05-08T19:32:53Z</dcterms:modified>
</cp:coreProperties>
</file>