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8"/>
        <w:gridCol w:w="1357"/>
        <w:gridCol w:w="66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zebrali wszystkie swoje obozy do Afek, a Izraelici rozłożyli się obozem przy źródle, które jest w Jizreelu.*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2024-05-14T09:57:25Z</dcterms:modified>
</cp:coreProperties>
</file>