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wstań wcześnie rano wraz ze sługami twojego pana, którzy z tobą przyszli,* wstańcie rano, gdy nastanie wam świt – i idźcie.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idźcie do miejsca, które wam wskazałem, i nie wkładaj złego słowa w swoje serce, gdyż jesteś dobry wobec mnie, καὶ πορεύεσθε εἰς τὸν τόπον οὗ κατέστησα ὑμᾶς ἐκεῖ καὶ λόγον λοιμὸν μὴ θῇς ἐν καρδίᾳ σου ὅτι ἀγαθὸς σὺ ἐνώπιόν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2024-05-14T04:41:59Z</dcterms:modified>
</cp:coreProperties>
</file>