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Akisza: Ale co zrobiłem i co znalazłeś przeciw swojemu słudze od dnia, w którym zjawiłem się przed tobą aż do dnia dzisiejszego, że nie mogę wejść (do bitwy) i walczyć przeciw wrogom mojego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chciał wiedzieć więcej: Ale co zrobiłem — zapytał — i co masz do zarzucenia swojemu słudze od dnia, w którym zjawiłem się u ciebie, do dziś, że nie mogę uczestniczyć w bitwie i walczyć przeciw wrogom mojego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Akisza: Cóż uczyniłem? Co znalazłeś u swego sługi od dnia, w którym byłem przy tobie, aż do dziś, że nie mogę wyruszyć do walki z wrogami swego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Achisa: Cóżem wżdy uczynił? a coś znalazł w słudze twym ode dnia, któregom był przy tobie, aż do dnia tego, abym nie szedł i nie walczył przeciwko nieprzyjaciołom króla, pana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Achisa: Cóżem uczynił? I coś nalazł we mnie, słudze twym, ode dnia, któregom był przed oczyma twymi, aż do dnia tego, abych nie szedł a walczył przeciw nieprzyjaciołom króla, pana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Akisza: Co zrobiłem? Cóż znalazłeś u sługi twojego od dnia, w którym zacząłem być u ciebie, do dziś, że nawet nie mogę wyruszyć do walki z wrogami pana mojego,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Akisza: Cóż uczyniłem i co znalazłeś na swoim słudze od chwili, kiedy przystałem do ciebie, aż do dnia dzisiejszego, że nie mogę ruszyć do boju z nieprzyjaciółmi króla,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powiedział do Akisza: Co zrobiłem? Co znalazłeś przeciwko swojemu słudze od dnia, kiedy jestem przy tobie, aż do dziś, że nie mogę wyruszyć i walczyć przeciw wrogom mojego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Akisza: „Cóż takiego zrobiłem i czym zawiniłem od czasu mojego przybycia do ciebie aż po dzień dzisiejszy, że teraz nie mogę walczyć przeciw wrogom króla, mego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Akiszowi: - Cóż więc zrobiłem? Co masz do zarzucenia twemu słudze od dnia, w którym przybyłem do ciebie, aż po dzień dzisiejszy, że nie mogę iść i walczyć z wrogami króla,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Анхуса: Що я тобі вчинив, і що ти знайшов в твому рабі від того дня, коли я був перед тобою, і аж до цього дня, що не піду воювати з ворогами мого пана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Achisza: Ale, co uczyniłem? Co znalazłeś u twego sługi od dnia, którego do ciebie wszedłem – aż po dzisiejszy dzień, bym nie wyruszył do walki przeciwko wrogom mojego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odrzekł Achiszowi: ”Cóż więc zrobiłem i co znalazłeś w swoim słudze od dnia, gdy przyszedłem przed twoje oblicze, aż po dziś dzień, że nie mam iść i walczyć z nieprzyjaciółmi mego pana, króla?”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2024-05-14T07:00:21Z</dcterms:modified>
</cp:coreProperties>
</file>