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rodzie —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dokonam na Helim wszystkiego, co mówiłem przeciwko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Heliemu wszystko, com mówił przeciwko domowi jego; pocznę i 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 wszytko, com mówił na dom jego: pocznę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dokonam na Helim wszystkiego,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spełnię na Helim wszystko,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uczynię Helemu wszystko, co przepowiedziałem jego domowi –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sprowadzę na Helego i jego rodzinę wszystkie nieszczęścia, jakimi mu zagroziłem, nie pomijając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sprowadzę na Helego wszystko, co zapowiedziałem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підніму проти Ілі все, що Я сказав проти його дому, почну і довершу.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spełnię nad Elim wszystko, co powiedziałem o jego domu – od początku,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spełnię na Helim wszystko, co powiedziałem o jego domu –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2024-06-01T01:07:09Z</dcterms:modified>
</cp:coreProperties>
</file>