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zawołał: Samuelu! Samuel wstał, poszedł do Helego i powiedział: Oto jestem, bo wołałeś mnie. A on na to: Nie wołałem, mój synu.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wezwał: Samuelu! Samuel wstał i poszedł do Helego: Jestem, wołałeś mnie. Nie wołałem, mój synu — zapewnił Heli. — Wróć do siebie.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ponownie zawołał Samuela. I Samuel wstał, poszedł do Heliego i powiedział: Oto jestem, gdyż mnie wołałeś.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wołałem,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Powtóre Pan jeszcze zawołał Samuela; i wstał Samuel, a poszedł do Heliego, i rzekł: Owom ja, gdyżeś mię wołał; któremu on rzekł: nie wołałem, synu mój, wróć się a śpij.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 znowu zawołać Samuela. A Samuel wstawszy, szedł do Heli i rzekł: Owom ja: boś mię wołał. Który odpowiedział: Nie wołałem cię, synu mój, wróć się a 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powtórzył wołanie: Samuelu! Wstał Samuel i poszedł do Helego, mówiąc: Oto jestem, przecież mnie wołałeś. Odrzekł mu: Nie wołałem cię, synu mój. Wróć i połóż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 zawołał: Samuelu! I wstał Samuel, poszedł do Heliego i rzekł: Oto jestem, wołałeś mnie? A ten na to: Nie wołałem, synu mój,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zawołał ponownie: Samuelu! Samuel wstał, przyszedł do Helego i powiedział: Oto jestem, skoro mnie wołałeś. Ale on odpowiedział: Nie wołałem cię, mój synu. Wróć i połóż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znowu zawołał Samuela. Wstał więc Samuel, poszedł do Helego i rzekł: „Wołałeś mnie, oto jestem”. Ten odrzekł: „Nie wołałem cię, mój synu. Wracaj i śpij!”.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Samuela. Samuel wstał, poszedł do Helego i rzekł: - Oto jestem, bo wołałeś mnie. [Heli] zaś odparł: - Nie wołałem, synu mój. Wracaj, śpij!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і закликав: Самуїле, Самуїле. І він пішов вдруге до Ілі і сказав: Ось я, бо ти мене покликав. І він сказав: Я тебе не покликав, повернися, спи.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powtórzył i znowu zawołał: Samuelu! Więc Samuel wstał, podszedł do Elego i powiedział: Oto jestem. Przecież mnie wołałeś! Ten jednak odpowiedział: Nie wołałem cię,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zawołał jeszcze raz: ”Samuelu?” Wtedy Samuel wstał i poszedł do Helego, i powiedział: ”Oto jestem, bo przecież mnie wołałeś”. Ale on rzekł: ”Nie wołałem, mój synu.ʼʼ Połóż się z powrotem”.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2024-06-01T01:44:25Z</dcterms:modified>
</cp:coreProperties>
</file>