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natknęli się na polu na pewnego Egipcjanina i wzięli go do Dawida. Dali mu chleba i jadł, i napoili go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2024-06-02T17:18:12Z</dcterms:modified>
</cp:coreProperties>
</file>