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Dawid zapytał: Czyj ty jesteś i skąd się tu wziąłeś? Jestem Egipcjaninem — odpowiedział młody człowiek —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Do kogo należysz? Skąd jesteś? Odpowiedział: Jestem młodym Egipcjaninem, sługą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Czyjeś ty? a skądeś? Który odpowiedział: jestem rodem z Egiptu, sługa męża Amalekity, i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Dawid: Czyjeś ty? abo skąd? a dokąd idziesz? Który rzekł: Chłopiec Egipcjanin ja jestem, służebnik męża Amalekity. A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niego: Do kogo należysz i skąd jesteś? On odrzekł: Jestem młodym Egipcjaninem, niewolnikiem Amalekity. Pan mój pozostawił mnie swemu losowi, gdyż rozchorowałem się przed trzema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 jesteś i skąd się tu wziąłeś? A on odrzekł: Jestem młodzieńcem egipskim, niewolnikiem pewnego Amalekity; pan mój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go: Do kogo należysz i skąd jesteś? A on odpowiedział: Jestem egipskim chłopcem, sługą pewnego Amalekity. Mój pan porzucił mnie, ponieważ trzy dni temu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go zapytał: „Do kogo należysz i skąd przychodzisz?”. Ten odpowiedział: „Jestem Egipcjaninem, niewolnikiem pewnego Amalekity. Mój pan porzucił mnie trzy dni temu, bo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- Do kogo należysz i skąd jesteś? Odpowiedział: - Jestem młodym Egipcjaninem, niewolnikiem [pewnego]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ти, і чий ти? І сказав слуга єгиптянин: Я раб чоловіка Амаликіта, і мій пан мене оставив, бо я захворів сьогодні вже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go zapytał: Czyj ty jesteś i skąd? Zatem odpowiedział: Jestem micraimskim młodzieńcem, sługą Amalekity. Mój pan mnie opuścił, ponieważ przed trzema dniami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niego: ”Do kogo należysz i skąd jesteś?”, na co ten odrzekł: ”Jestem egipskim sługą, niewolnikiem pewnego męża, Amalekity, lecz mój pan mnie zostawił, bo trzy dni temu zachorowałem.”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2024-05-20T15:25:02Z</dcterms:modified>
</cp:coreProperties>
</file>