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go, a oto byli rozproszeni po obliczu całej ziemi, jedli i pili, i świętowali z powodu całego tego wielkiego łupu, który zabrali z ziemi filistyńskiej oraz z 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2024-06-02T19:48:02Z</dcterms:modified>
</cp:coreProperties>
</file>