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uderzył na nich i bił ich od zmierzchu aż do wieczora dnia następnego, tak że nie ocalał nikt spośród nich, oprócz czterystu młodszych wojowników,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bił ich od zmierzchu aż do wieczora dnia następnego. Żaden z nich nie ocalał oprócz czterystu młodzieńców, którzy wsiedli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bił je Dawid od wieczora aż do wieczora dnia drugiego, tak iż z nich żaden nie uszedł, oprócz czterech set młodzieńców, którzy wsiadłszy na wielbłądy,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je Dawid od wieczora aż do wieczora dnia drugiego i nie uszedł żaden z nich, okrom czterech set mężów młodych, którzy wsiedli byli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wieczora aż do zmierzchu dnia następnego. Nikt z nich nie ocalał prócz czterystu młodych ludzi, którzy, dosiadłszy wielbłądów,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urządził wśród nich rzeź od zmierzchu aż do wieczora następnego dnia, a uratowało się z nich tylko czterystu młodzieńców, którzy dosiedli wielbłądów i 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zabijał ich od zmierzchu aż do wieczora następnego dnia, tak że nikt z nich się nie uratował, oprócz czterystu młodych mężczyzn. Dosiedli oni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natarł na nich i zabijał od świtu aż do wieczora dnia następnego. Nikt z nich nie ocalał, z wyjątkiem czterystu młodych ludzi, którzy uciekli na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gromił ich od poranka do wieczora dnia następnego. Nikt z nich nie uszedł z życiem oprócz czterystu młodzieńców, którzy wskoczyli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Давид і побив їх від світанку аж до вечора і на другий день, і не спасся з них муж, хіба лиш чотириста слуг, які повсідали на ослів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ich rozgromił, od zmroku – aż do wieczora następnego dnia, tak, że nie uszedł z nich nikt, oprócz czterystu młodych ludzi, którzy wsiedli na wielbłądy oraz 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poranka, gdy jeszcze było ciemno, aż do wieczora, aby ich wydać na zagładę; i nikt z nich nic uszedł oprócz czterystu młodzieńców, którzy dosiedli wielbłądów i 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2024-05-20T13:13:15Z</dcterms:modified>
</cp:coreProperties>
</file>