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uratował wszystko to, co zabrali Amalekici. Uratował też Dawid swoje dwie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2024-05-20T16:37:45Z</dcterms:modified>
</cp:coreProperties>
</file>