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zabrakło im nikogo od najmłodszego do najstarszego – ani z synów, ani z córek, ani z łupu, ani z czegokolwiek, co im zabrali – wszystko to Dawid odzyskał.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2024-05-20T17:29:45Z</dcterms:modified>
</cp:coreProperties>
</file>