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zabrał wszystkie owce i bydło, pędzili je przed tym dobytkiem i mówili: To jest łup Dawida!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2024-05-20T17:28:28Z</dcterms:modified>
</cp:coreProperties>
</file>