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przyszedł do Siklag, wysłał (część) łupu starszym Judy, swoim bliźnim,* mówiąc: Oto błogosławieństwo z łupu wrogów JAHWE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przybył do Siklag, wysłał część łupu starszym Judy, swoim bliźnim. Polecił powiedzieć: Oto błogosławieństwo z łupu wrogów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przybył do Siklag, posłał część łupu starszym Judy, swym przyjaciołom, ze słowami: Oto błogosławieństwo dla was z łupu wrogów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Dawid do Sycelega, i posłał z onego łupu starszym w Juda, przyjaciołom swym, mówiąc: Oto macie błogosławieństwo z korzyści nieprzyjaciół Pańskich: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Dawid do Siceleg i posłał dary z korzyści starszym judzkim, bliskim swoim, mówiąc: Przyjmicie błogosławieństwo z korzyści nieprzyjaciół PANSKICH.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powrócił do Siklag, posłał część zdobyczy starszym Judy i przyjaciołom ze słowami: Oto jest dla was dar ze zdobyczy na wrogach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Dawid do Syklag, wysłał część łupu starszym Judy według ich miast z tymi słowy: Oto dar dla was z łupu wrogów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powrócił do Siklag, część łupów wysłał starszym Judy, swoim przyjaciołom, ze słowami: Oto dar dla was z łupu wrogów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powrócił do Siklag, posłał po części łupów dla starszych z plemienia Judy, którzy byli jego przyjaciółmi. Kazał im przy tym powiedzieć: „Oto podarunek dla was z łupu zdobytego na wrogach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Powróciwszy do Ciklag, wysłał Dawid część łupu starszym w Judzie, swym przyjaciołom, [każąc im] powiedzieć: - Oto podarunek dla was z łupu [zdobytego] na wrogach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до Секелака і післав з здобичі до старшин Юди і своїм близьким, кажучи: Ось із здобичі господних ворогів,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wrócił z Cyklagu, wysłał część łupu zaprzyjaźnionym starszym Judy, ze słowami: Oto dar dla was z łupów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do Ciklag, rozesłał część łupu starszym Judy, swoim przyjaciołom, mówiąc: ”Oto dar dla was będący wyrazem błogosławieństwa, pochodzący z łupu zdobytego na nieprzyjaciołach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MT: swojemu bliźniemu.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2024-05-20T16:40:59Z</dcterms:modified>
</cp:coreProperties>
</file>