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Aroer, i dla was, którzy jesteście w Sifmot, i dla was, którzy jesteście w Esztemoa,*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Aroer, Sifmot i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Aroerze, i tym w Sifmot, i tym w Esztemoa;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Aroer, i co byli w Sefamot, i co byli w Estamo;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Aroer, i którzy w Sefamot, którzy w Estamo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byli w Arara, do tych, co w Sifemot, i tych, co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Aroer, i tych w Sifmot, i tych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Aroer, i tych w Sifmot, i tych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Aroerze, w Sifmot,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Aroer, w Sifmot,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Ароірі, і тим, що в Аммаді, і тим, що в Сафі, і тим, що в Естію, і тим, що в Ґеті, і тим, що в Кінані, і тим, що в Сафеку, і тим, що в Тіматі,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Aroer, w Sifemot,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Aroerze, i tym w Sifmot, i tym w Esztemoi,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&lt;x&gt;60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2024-06-02T13:21:34Z</dcterms:modified>
</cp:coreProperties>
</file>