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Rakal, i dla was, którzy jesteście w miastach Jerachmeelitów, i dla was, którzy jesteście w miastach Kenizytów,*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4QSam a i G: Kenizytów, zob. &lt;x&gt;90 27:10&lt;/x&gt;; wg MT: Kenitów.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2024-05-20T14:13:29Z</dcterms:modified>
</cp:coreProperties>
</file>