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Chorma, i dla was, którzy jesteście w Bor-Aszan,* i dla was, którzy jesteście w Atach,**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Chormy, Bor-Aszan i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Chorma, i tym w Choraszan, i tym w Atach;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byli w Horma, i co byli w Chorasan, i co byli w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w Harama, i którzy przy jezierze Asan, i którzy w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mieszkających w Chorma i w Bor-Aszan, w Eter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Chorma, i tych w Bor-Aszan, i tych w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Chormie, i tych w Bor-Aszan, i tych w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starszych w Chorma, w Bor-Aszan i w Atak;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starszych w Chorma, w Bor-Aszan, w Atak,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тим, що в Єрімуті, і тим, що в Вирсавії, і тим, що в Ноо,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Horma, w Kor Aszan, w 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Chormie, i tym w Bor-Aszan, i tym w Atachu,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Eter, </w:t>
      </w:r>
      <w:r>
        <w:rPr>
          <w:rtl/>
        </w:rPr>
        <w:t>עתר</w:t>
      </w:r>
      <w:r>
        <w:rPr>
          <w:rtl w:val="0"/>
        </w:rPr>
        <w:t xml:space="preserve"> , por. Jor 15:42;19:7.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2024-05-20T14:29:27Z</dcterms:modified>
</cp:coreProperties>
</file>