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7"/>
        <w:gridCol w:w="6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oraz lud, który był z nim, podnieśli swój głos i płakali, aż w końcu nie mieli już sił do płaczu.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2024-05-20T13:11:08Z</dcterms:modified>
</cp:coreProperties>
</file>