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JAHWE tymi słowy: Jeśli ruszę w pościg za tą hordą, to czy ich dogonię? I odpowiedział mu: Ruszaj w pościg, gdyż na pewno dogonisz i na pewno uratujesz!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2024-06-02T19:45:46Z</dcterms:modified>
</cp:coreProperties>
</file>