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ruszył zatem — on i sześciuset jego ludzi — i dotarli do potoku Besor,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zatrzymali się ciągnący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więc, on i sześciuset ludzi, których miał ze sobą, i dotarli do potoku Besor. Tam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Dawid, sam i one sześć set mężów, które miał z sobą, a przyszli aż do potoku Besor; a 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Dawid sam i sześć set mężów, którzy z nim byli, i przyszli aż do potoka Bezor. I spracowani niektórzy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sześciuset ludzi, którzy mu towarzyszyli, i dotarli do potoku Besor, a reszta pozostała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z sześciuset wojownikami, którzy byli z nim, i dotarli do potoku Besor, gdzie zatrzymali się ci, którzy pozostawali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 sześciuset ludźmi, którzy z nim byli, i dotarli aż do potoku Besor. Ci, którzy byli z tyłu,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sześciuset towarzyszami ruszyli w pościg. Gdy dotarli do potoku Besor,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 drogę razem z sześciuset ludźmi, których miał z sobą. Doszli do potoku Besor, gdzie zatrzymali się maruderzy.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Давид, сам і з ним шістьсот мужів, і приходять аж до потока Восора, і надлишок 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wyruszył, wraz z sześciuset ludźmi, którzy mu towarzyszyli oraz przybyli do potoku Besor; tam część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bezzwłocznie ruszył w drogę, on i sześciuset mężów, którzy z nim byli, i dotarli aż do doliny potoku Besor; i ci, którzy mieli pozostać z tyłu, zatrzymali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2024-05-20T14:14:17Z</dcterms:modified>
</cp:coreProperties>
</file>