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polach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ziemi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skrzynia Pańska w ziemi Filistyńskiej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skrzynia PANSKA w ziemi Filistyńskiej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miesięcy Arka Pańska znajdowała się 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Pana była w ziemi Filistyńczyków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przebywała w kraju Filistynów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був в полі чужинців сім місяців, і їхня земля закишіла мишами.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Arka WIEKUISTEGO pozostawała w granicach pelisztyńskich przez siedem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była na polu Filistynów przez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2024-05-19T03:11:53Z</dcterms:modified>
</cp:coreProperties>
</file>