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odpowiedzieli: Jeśli chcecie odesłać skrzynię Boga Izraela,* nie odsyłajcie jej z niczym,** ale koniecznie wyślijcie dla Niego ofiarę za przewinienie.*** **** Wtedy wyzdrowiejecie i dowiecie się,***** dlaczego****** Jego ręka od was nie odstępuje.*******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4QSam a : </w:t>
      </w:r>
      <w:r>
        <w:rPr>
          <w:rtl/>
        </w:rPr>
        <w:t>יהוה אלוהי ישרא ֿברית֯ )ל֯ ־ ארון</w:t>
      </w:r>
      <w:r>
        <w:rPr>
          <w:rtl w:val="0"/>
        </w:rPr>
        <w:t xml:space="preserve"> ; pod. G: skrzynię przymierza Pana, Boga Izraela, τὴν κιβωτὸν διαθήκης κυρίου θεοῦ Ισραηλ.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3:21&lt;/x&gt;; &lt;x&gt;20 11:2&lt;/x&gt;; &lt;x&gt;20 12:35-36&lt;/x&gt;; &lt;x&gt;150 1:6&lt;/x&gt;; &lt;x&gt;230 105:37&lt;/x&gt;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 tym  kont.  może  po  prostu  chodzić o odszkodowanie.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5:14-17&lt;/x&gt;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dowiecie się, </w:t>
      </w:r>
      <w:r>
        <w:rPr>
          <w:rtl/>
        </w:rPr>
        <w:t>וְנֹודַע</w:t>
      </w:r>
      <w:r>
        <w:rPr>
          <w:rtl w:val="0"/>
        </w:rPr>
        <w:t xml:space="preserve"> : wg 4QSam a : zostanie za was dokonane przebłaganie, </w:t>
      </w:r>
      <w:r>
        <w:rPr>
          <w:rtl/>
        </w:rPr>
        <w:t>ונכפר</w:t>
      </w:r>
      <w:r>
        <w:rPr>
          <w:rtl w:val="0"/>
        </w:rPr>
        <w:t xml:space="preserve"> ; pod. G: zostanie dokonane za was przebłaganie, ἐξιλασθήσεται ὑμῖν.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dlaczego, </w:t>
      </w:r>
      <w:r>
        <w:rPr>
          <w:rtl/>
        </w:rPr>
        <w:t>לָּמָה</w:t>
      </w:r>
      <w:r>
        <w:rPr>
          <w:rtl w:val="0"/>
        </w:rPr>
        <w:t xml:space="preserve"> : wg G: czyż wtedy Jego ręka nie odstąpi od was, μὴ οὐκ ἀποστῇ ἡ χεὶρ αὐτοῦ ἀφ᾽ ὑμῶν; hbr. </w:t>
      </w:r>
      <w:r>
        <w:rPr>
          <w:rtl/>
        </w:rPr>
        <w:t>הלוא</w:t>
      </w:r>
      <w:r>
        <w:rPr>
          <w:rtl w:val="0"/>
        </w:rPr>
        <w:t xml:space="preserve"> 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dlaczego Jego ręka od was nie odstępuje, </w:t>
      </w:r>
      <w:r>
        <w:rPr>
          <w:rtl/>
        </w:rPr>
        <w:t>לָּמָה לֹא־תָסּור יָדֹו מִּכֶם</w:t>
      </w:r>
      <w:r>
        <w:rPr>
          <w:rtl w:val="0"/>
        </w:rPr>
        <w:t xml:space="preserve"> , idiom: dlaczego On nie przestaje was trapić.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2024-05-19T02:07:40Z</dcterms:modified>
</cp:coreProperties>
</file>