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się zestarzał,* sędziami w Izraelu ustanowił swoich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się zestarzał, sędziami Izraela ustanowił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zestarzał się, ustanowił swoich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zstarzał Samuel, że postanowił syny swe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zstarzał Samuel, postanowił syny swe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Samuel się postarzał, sędziami nad Izraelem ustanowił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Samuel zestarzał, ustanowił swoich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się zestarzał, ustanowił swoich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się postarzał, ustanowił swoich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się zestarzał, ustanowił swych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Самуїл постарівся, і поставив своїх синів суддями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Samuel się zestarzał, ustanowił swoich synów sędziami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już się zestarzał, ustanowił swoich synów sędziami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2024-05-16T14:51:51Z</dcterms:modified>
</cp:coreProperties>
</file>