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(wszystkim) dopraszającym się* od niego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ludowi, domagającemu się od niego króla, wszystkie te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wszystkie słowa JAHWE do ludu, który go prosił o 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Samuel odniósł wszystkie słowa Pańskie do ludu, który go prosił o 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wszytkie słowa PANSKIE do ludu, który był prosił króla u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powtórzył Samuel wszystkie słowa Pana ludowi, który od niego zażądał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wszystkie te słowa Pana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JAHWE powiedział, Samuel przedstawił Izraelitom, którzy żądali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te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сказав всі господні слова до народу, що просять у нього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Samuel powtórzył ludowi, który zażądał od niego króla, wszystkie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wyrzekł wszystkie słowa JAHWE do ludu, który go prosił o 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dopraszającym się, </w:t>
      </w:r>
      <w:r>
        <w:rPr>
          <w:rtl/>
        </w:rPr>
        <w:t>הַּׁשֹאֲלִים</w:t>
      </w:r>
      <w:r>
        <w:rPr>
          <w:rtl w:val="0"/>
        </w:rPr>
        <w:t xml:space="preserve"> (haszszo’alim); ci dopraszający się króla będą mieli za króla wyproszonego, tj. Saula, ׁ</w:t>
      </w:r>
      <w:r>
        <w:rPr>
          <w:rtl/>
        </w:rPr>
        <w:t>שָאּול</w:t>
      </w:r>
      <w:r>
        <w:rPr>
          <w:rtl w:val="0"/>
        </w:rPr>
        <w:t xml:space="preserve"> (sza’ul).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2024-05-16T16:33:38Z</dcterms:modified>
</cp:coreProperties>
</file>