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 wyznaczyć (ich) sobie na dowódców* ** tysięcy*** i dowódców pięćdziesiątek,**** ***** i by pracowali przy jego orce i zbierali jego żniwo, i wykonywali narzędzia dla jego walki i sprzęty dla jego rydwanów.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wyznaczał ich na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lub wodzów pięćdziesiątek,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zatrudniał przy oraniu swych pól, przy zbiorze swych żniw, przy wyrobie uzbrojenia i osprzętu dla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 ich sobie dowódcami nad tysiącami i nad pięćdziesiątkami;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wyznaczy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uprawiali jego rolę i zbierali jego plony, i robili sprzęt wojenny oraz sprzęt do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 też sobie z nich pułkowniki nad tysiącami, i rotmistrze nad pięćdziesięcioma; poczyni z nich oracze ról swoich, i żeńce żniwa swego, i te, którzyby robili rynsztunki wojenne, i potrzeby do wozów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 sobie tysiączniki i setniki, i oracze ról swoich, i żeńce zboża, i rzemiesłniki zbrój i wozów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ich tysiącznikami, pięćdziesiątnikami, robotnikami na swojej roli i żniwiarzami. Przygotowywać też będą broń wojenną i zaprzęgi do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mu dowódcami nad tysiącami i dowódcami nad pięćdziesiątkami, aby uprawiali jego rolę, sprzątali jego żniwo, sporządzali oręż i przybory do jego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 ich dowódcami nad tysiącami i dowódcami nad pięćdziesięcioma. Będą uprawiali jego pole i zbierali jego żniwo, będą wyrabiali oręż wojenny i oporządzenie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zrobi tysiącznikami i pięćdziesiątnikami. Innym każe orać jego rolę i zbierać jego zboże, wytwarzać zbroje i sprzęt do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 sobie naczelników nad tysiącami i naczelników nad pięćdziesiątkami, by uprawiali mu rolę, zbierali plony, by wyrabiali sprzęt wojenny i sprzęt do wozów;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їх собі тисячниками і сотниками і женцями своїх жнив і збирачами свого винограду, і щоб чинили його воєнне знаряддя і знаряддя його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ich sobie ich ustanowić na tysiączników i pięćdziesiątników, i aby uprawiali jego rolę oraz sprzątali jego żniwo, by mu przygotowywali jego wojenne rynsztunki oraz zaprzęgi jego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 sobie dowódców nad tysiącami i dowódców nad pięćdziesiątkami, a niektórzy będą dla niego orać i zbierać jego żniwo oraz będą wyrabiać jego oręż wojenny i przybory do jego rydwanów.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dowódców, ׂ</w:t>
      </w:r>
      <w:r>
        <w:rPr>
          <w:rtl/>
        </w:rPr>
        <w:t>שָרִים</w:t>
      </w:r>
      <w:r>
        <w:rPr>
          <w:rtl w:val="0"/>
        </w:rPr>
        <w:t xml:space="preserve"> (sarim), książąt.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17:18&lt;/x&gt;; &lt;x&gt;90 18:13&lt;/x&gt;; &lt;x&gt;90 22:7&lt;/x&gt;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setników, ἑκατοντάρχους.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2024-05-16T16:49:20Z</dcterms:modified>
</cp:coreProperties>
</file>