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aby wyznaczyć (ich) sobie na dowódców* ** tysięcy*** i dowódców pięćdziesiątek,**** ***** i by pracowali przy jego orce i zbierali jego żniwo, i wykonywali narzędzia dla jego walki i sprzęty dla jego rydwanów.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dowódców, ׂ</w:t>
      </w:r>
      <w:r>
        <w:rPr>
          <w:rtl/>
        </w:rPr>
        <w:t>שָרִים</w:t>
      </w:r>
      <w:r>
        <w:rPr>
          <w:rtl w:val="0"/>
        </w:rPr>
        <w:t xml:space="preserve"> (sarim), książąt.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17:16&lt;/x&gt;; &lt;x&gt;110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17:18&lt;/x&gt;; &lt;x&gt;90 18:13&lt;/x&gt;; &lt;x&gt;90 22:7&lt;/x&gt;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setników, ἑκατοντάρχους.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2024-05-16T09:31:59Z</dcterms:modified>
</cp:coreProperties>
</file>