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najlepsze pola, winnice i oliwniki – i da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2024-05-16T12:18:57Z</dcterms:modified>
</cp:coreProperties>
</file>