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najlepsze wasze sługi, i wasze służące, i waszą młodzież,* i wasze osły zabierze i zatrudni przy swych pracach.**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najlepsze sługi, służące, młodzież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osły zatrudni przy swoich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również wasze sługi i służące oraz waszych najlepszych młodzieńców, a także wasze osły, i zatrudni w 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sługi wasze, i dziewki wasze, i młodzieńce wasze co najgrzeczniejsze będzie brał, i osły wasze pobierze, i obróci do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 takież wasze i służebnice, i młodzieńce co lepsze, i osły brać będzie, i obróci na robotę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wam również waszych niewolników, niewolnice, waszych najlepszych młodzieńców i osły wasze i obarczy pracą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sługi i służebnice, i najlepsze wasze bydło, i osły zabierze i zatrudni w swojej gospodarce,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najlepsze sługi i służebnice, waszych młodych mężczyzn i wasze osły i wykorzysta do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wam niewolników i niewolnice, jak też najdorodniejszych młodzieńców, a nawet wasze osły weźmie i wykorzysta do swoich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Pozabiera waszych niewolników i wasze niewolnice, wasze najlepsze woły i osły, 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раби і ваші рабині і ваші добрі стада і ваші осли забере і візьме десятину на свої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sługi, służebnice, najlepszych z waszej młodzieży i wasze osły oraz zużytkuje przy swoim gospodarstwie.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zabierał waszych służących oraz wasze służące, jak również najlepsze stada oraz osły, i wykorzysta ich do swej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młodzież, ּ</w:t>
      </w:r>
      <w:r>
        <w:rPr>
          <w:rtl/>
        </w:rPr>
        <w:t>בַחּורֵיכֶם</w:t>
      </w:r>
      <w:r>
        <w:rPr>
          <w:rtl w:val="0"/>
        </w:rPr>
        <w:t xml:space="preserve"> ; wg G: bydło, τὰ βουκόλια.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5:13-16&lt;/x&gt;;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2024-05-16T18:37:05Z</dcterms:modified>
</cp:coreProperties>
</file>